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AA" w:rsidRPr="00140AFD" w:rsidRDefault="00BB45AA" w:rsidP="00BB45AA">
      <w:pPr>
        <w:spacing w:line="360" w:lineRule="auto"/>
        <w:ind w:firstLine="709"/>
        <w:jc w:val="center"/>
        <w:rPr>
          <w:rFonts w:ascii="Tahoma" w:hAnsi="Tahoma" w:cs="Tahoma"/>
          <w:b/>
          <w:sz w:val="48"/>
          <w:szCs w:val="48"/>
        </w:rPr>
      </w:pPr>
      <w:r w:rsidRPr="00140AFD">
        <w:rPr>
          <w:rFonts w:ascii="Tahoma" w:hAnsi="Tahoma" w:cs="Tahoma"/>
          <w:b/>
          <w:sz w:val="48"/>
          <w:szCs w:val="48"/>
        </w:rPr>
        <w:t>БРИФ НА РАЗРАБОТКУ САЙТА</w:t>
      </w:r>
    </w:p>
    <w:p w:rsidR="000B1A72" w:rsidRPr="007232CA" w:rsidRDefault="000B1A72" w:rsidP="002075BD">
      <w:pPr>
        <w:spacing w:line="360" w:lineRule="auto"/>
        <w:ind w:firstLine="709"/>
        <w:rPr>
          <w:rFonts w:ascii="Tahoma" w:hAnsi="Tahoma" w:cs="Tahoma"/>
        </w:rPr>
      </w:pPr>
      <w:r w:rsidRPr="007232CA">
        <w:rPr>
          <w:rFonts w:ascii="Tahoma" w:hAnsi="Tahoma" w:cs="Tahoma"/>
        </w:rPr>
        <w:t>Для более четкого определения целей, стоящих перед будущим сайтом, мы предлагаем Вам заполнить приведенную ниже анкету. Это поможет создать точную картину стоящих перед нами задач и эффективно подготовиться к разработке и развитию Вашего сайта.</w:t>
      </w:r>
    </w:p>
    <w:p w:rsidR="000B1A72" w:rsidRDefault="00360F1D" w:rsidP="00DA5E92">
      <w:pPr>
        <w:spacing w:line="360" w:lineRule="auto"/>
        <w:rPr>
          <w:rFonts w:ascii="Tahoma" w:hAnsi="Tahoma" w:cs="Tahoma"/>
          <w:b/>
        </w:rPr>
      </w:pPr>
      <w:r w:rsidRPr="007232CA">
        <w:rPr>
          <w:rFonts w:ascii="Tahoma" w:hAnsi="Tahoma" w:cs="Tahoma"/>
        </w:rPr>
        <w:t xml:space="preserve">1. </w:t>
      </w:r>
      <w:r w:rsidRPr="007232CA">
        <w:rPr>
          <w:rFonts w:ascii="Tahoma" w:hAnsi="Tahoma" w:cs="Tahoma"/>
          <w:b/>
        </w:rPr>
        <w:t>Название компании</w:t>
      </w:r>
      <w:r w:rsidR="007232CA">
        <w:rPr>
          <w:rFonts w:ascii="Tahoma" w:hAnsi="Tahoma" w:cs="Tahoma"/>
          <w:b/>
        </w:rPr>
        <w:t>:</w:t>
      </w:r>
    </w:p>
    <w:p w:rsidR="008837DA" w:rsidRPr="007232C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</w:p>
    <w:p w:rsidR="000B1A72" w:rsidRDefault="00360F1D" w:rsidP="00DA5E92">
      <w:pPr>
        <w:spacing w:line="360" w:lineRule="auto"/>
        <w:rPr>
          <w:rFonts w:ascii="Tahoma" w:hAnsi="Tahoma" w:cs="Tahoma"/>
          <w:b/>
        </w:rPr>
      </w:pPr>
      <w:r w:rsidRPr="007232CA">
        <w:rPr>
          <w:rFonts w:ascii="Tahoma" w:hAnsi="Tahoma" w:cs="Tahoma"/>
        </w:rPr>
        <w:t xml:space="preserve">2. </w:t>
      </w:r>
      <w:r w:rsidRPr="007232CA">
        <w:rPr>
          <w:rFonts w:ascii="Tahoma" w:hAnsi="Tahoma" w:cs="Tahoma"/>
          <w:b/>
        </w:rPr>
        <w:t>Контактное лицо</w:t>
      </w:r>
      <w:r w:rsidR="007232CA">
        <w:rPr>
          <w:rFonts w:ascii="Tahoma" w:hAnsi="Tahoma" w:cs="Tahoma"/>
          <w:b/>
        </w:rPr>
        <w:t>:</w:t>
      </w:r>
    </w:p>
    <w:p w:rsidR="008837DA" w:rsidRPr="007232C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</w:p>
    <w:p w:rsidR="000B1A72" w:rsidRDefault="000B1A72" w:rsidP="00DA5E92">
      <w:pPr>
        <w:spacing w:line="360" w:lineRule="auto"/>
        <w:rPr>
          <w:rFonts w:ascii="Tahoma" w:hAnsi="Tahoma" w:cs="Tahoma"/>
          <w:b/>
        </w:rPr>
      </w:pPr>
      <w:r w:rsidRPr="007232CA">
        <w:rPr>
          <w:rFonts w:ascii="Tahoma" w:hAnsi="Tahoma" w:cs="Tahoma"/>
        </w:rPr>
        <w:t xml:space="preserve">3. </w:t>
      </w:r>
      <w:r w:rsidRPr="007232CA">
        <w:rPr>
          <w:rFonts w:ascii="Tahoma" w:hAnsi="Tahoma" w:cs="Tahoma"/>
          <w:b/>
        </w:rPr>
        <w:t>Адрес, телефоны</w:t>
      </w:r>
      <w:r w:rsidR="007232CA">
        <w:rPr>
          <w:rFonts w:ascii="Tahoma" w:hAnsi="Tahoma" w:cs="Tahoma"/>
          <w:b/>
        </w:rPr>
        <w:t>:</w:t>
      </w:r>
    </w:p>
    <w:p w:rsidR="008837DA" w:rsidRPr="007232C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</w:p>
    <w:p w:rsidR="000B1A72" w:rsidRDefault="000B1A72" w:rsidP="00DA5E92">
      <w:pPr>
        <w:spacing w:line="360" w:lineRule="auto"/>
        <w:rPr>
          <w:rFonts w:ascii="Tahoma" w:hAnsi="Tahoma" w:cs="Tahoma"/>
          <w:b/>
        </w:rPr>
      </w:pPr>
      <w:r w:rsidRPr="007232CA">
        <w:rPr>
          <w:rFonts w:ascii="Tahoma" w:hAnsi="Tahoma" w:cs="Tahoma"/>
        </w:rPr>
        <w:t xml:space="preserve">4. </w:t>
      </w:r>
      <w:r w:rsidRPr="007232CA">
        <w:rPr>
          <w:rFonts w:ascii="Tahoma" w:hAnsi="Tahoma" w:cs="Tahoma"/>
          <w:b/>
        </w:rPr>
        <w:t xml:space="preserve">Контактный </w:t>
      </w:r>
      <w:r w:rsidRPr="007232CA">
        <w:rPr>
          <w:rFonts w:ascii="Tahoma" w:hAnsi="Tahoma" w:cs="Tahoma"/>
          <w:b/>
          <w:lang w:val="en-US"/>
        </w:rPr>
        <w:t>e</w:t>
      </w:r>
      <w:r w:rsidRPr="007232CA">
        <w:rPr>
          <w:rFonts w:ascii="Tahoma" w:hAnsi="Tahoma" w:cs="Tahoma"/>
          <w:b/>
        </w:rPr>
        <w:t>-</w:t>
      </w:r>
      <w:r w:rsidRPr="007232CA">
        <w:rPr>
          <w:rFonts w:ascii="Tahoma" w:hAnsi="Tahoma" w:cs="Tahoma"/>
          <w:b/>
          <w:lang w:val="en-US"/>
        </w:rPr>
        <w:t>mail</w:t>
      </w:r>
      <w:r w:rsidR="007232CA">
        <w:rPr>
          <w:rFonts w:ascii="Tahoma" w:hAnsi="Tahoma" w:cs="Tahoma"/>
          <w:b/>
        </w:rPr>
        <w:t>:</w:t>
      </w:r>
    </w:p>
    <w:p w:rsidR="008837DA" w:rsidRPr="007232C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</w:p>
    <w:p w:rsidR="000B1A72" w:rsidRDefault="000B1A72" w:rsidP="00DA5E92">
      <w:pPr>
        <w:spacing w:line="360" w:lineRule="auto"/>
        <w:rPr>
          <w:rFonts w:ascii="Tahoma" w:hAnsi="Tahoma" w:cs="Tahoma"/>
          <w:b/>
        </w:rPr>
      </w:pPr>
      <w:r w:rsidRPr="007232CA">
        <w:rPr>
          <w:rFonts w:ascii="Tahoma" w:hAnsi="Tahoma" w:cs="Tahoma"/>
        </w:rPr>
        <w:t>5</w:t>
      </w:r>
      <w:r w:rsidR="00360F1D" w:rsidRPr="007232CA">
        <w:rPr>
          <w:rFonts w:ascii="Tahoma" w:hAnsi="Tahoma" w:cs="Tahoma"/>
        </w:rPr>
        <w:t xml:space="preserve">. </w:t>
      </w:r>
      <w:r w:rsidR="00360F1D" w:rsidRPr="007232CA">
        <w:rPr>
          <w:rFonts w:ascii="Tahoma" w:hAnsi="Tahoma" w:cs="Tahoma"/>
          <w:b/>
        </w:rPr>
        <w:t>Сфера деятельности компании</w:t>
      </w:r>
      <w:r w:rsidR="007232CA">
        <w:rPr>
          <w:rFonts w:ascii="Tahoma" w:hAnsi="Tahoma" w:cs="Tahoma"/>
          <w:b/>
        </w:rPr>
        <w:t>:</w:t>
      </w:r>
    </w:p>
    <w:p w:rsidR="008837DA" w:rsidRPr="007232C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</w:p>
    <w:p w:rsidR="006E126E" w:rsidRPr="007232CA" w:rsidRDefault="00360F1D" w:rsidP="00DA5E92">
      <w:pPr>
        <w:spacing w:line="360" w:lineRule="auto"/>
        <w:rPr>
          <w:rFonts w:ascii="Tahoma" w:hAnsi="Tahoma" w:cs="Tahoma"/>
          <w:b/>
        </w:rPr>
      </w:pPr>
      <w:r w:rsidRPr="007232CA">
        <w:rPr>
          <w:rFonts w:ascii="Tahoma" w:hAnsi="Tahoma" w:cs="Tahoma"/>
        </w:rPr>
        <w:t xml:space="preserve">6. </w:t>
      </w:r>
      <w:r w:rsidR="00BB45AA" w:rsidRPr="007232CA">
        <w:rPr>
          <w:rFonts w:ascii="Tahoma" w:hAnsi="Tahoma" w:cs="Tahoma"/>
          <w:b/>
        </w:rPr>
        <w:t>Вид сайта (выделить</w:t>
      </w:r>
      <w:r w:rsidR="00031A5F">
        <w:rPr>
          <w:rFonts w:ascii="Tahoma" w:hAnsi="Tahoma" w:cs="Tahoma"/>
          <w:b/>
        </w:rPr>
        <w:t xml:space="preserve"> жирным</w:t>
      </w:r>
      <w:r w:rsidR="00BB45AA" w:rsidRPr="007232CA">
        <w:rPr>
          <w:rFonts w:ascii="Tahoma" w:hAnsi="Tahoma" w:cs="Tahoma"/>
          <w:b/>
        </w:rPr>
        <w:t xml:space="preserve"> подходящий вариант</w:t>
      </w:r>
      <w:r w:rsidR="006E126E" w:rsidRPr="007232CA">
        <w:rPr>
          <w:rFonts w:ascii="Tahoma" w:hAnsi="Tahoma" w:cs="Tahoma"/>
          <w:b/>
        </w:rPr>
        <w:t>):</w:t>
      </w:r>
    </w:p>
    <w:p w:rsidR="006E126E" w:rsidRPr="007232CA" w:rsidRDefault="006E126E" w:rsidP="008837DA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 w:rsidRPr="007232CA">
        <w:rPr>
          <w:rFonts w:ascii="Tahoma" w:hAnsi="Tahoma" w:cs="Tahoma"/>
          <w:bCs/>
        </w:rPr>
        <w:t>с</w:t>
      </w:r>
      <w:r w:rsidR="00360F1D" w:rsidRPr="007232CA">
        <w:rPr>
          <w:rFonts w:ascii="Tahoma" w:hAnsi="Tahoma" w:cs="Tahoma"/>
          <w:bCs/>
        </w:rPr>
        <w:t>айт</w:t>
      </w:r>
      <w:proofErr w:type="gramEnd"/>
      <w:r w:rsidR="00360F1D" w:rsidRPr="007232CA">
        <w:rPr>
          <w:rFonts w:ascii="Tahoma" w:hAnsi="Tahoma" w:cs="Tahoma"/>
          <w:bCs/>
        </w:rPr>
        <w:t xml:space="preserve"> визитка</w:t>
      </w:r>
      <w:r w:rsidRPr="007232CA">
        <w:rPr>
          <w:rFonts w:ascii="Tahoma" w:hAnsi="Tahoma" w:cs="Tahoma"/>
          <w:bCs/>
        </w:rPr>
        <w:t>;</w:t>
      </w:r>
    </w:p>
    <w:p w:rsidR="006E126E" w:rsidRPr="007232CA" w:rsidRDefault="002075BD" w:rsidP="008837DA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r w:rsidRPr="00031A5F">
        <w:rPr>
          <w:rFonts w:ascii="Tahoma" w:hAnsi="Tahoma" w:cs="Tahoma"/>
          <w:bCs/>
          <w:lang w:val="en-US"/>
        </w:rPr>
        <w:t>l</w:t>
      </w:r>
      <w:r w:rsidR="00F30A7F" w:rsidRPr="00031A5F">
        <w:rPr>
          <w:rFonts w:ascii="Tahoma" w:hAnsi="Tahoma" w:cs="Tahoma"/>
          <w:bCs/>
          <w:lang w:val="en-US"/>
        </w:rPr>
        <w:t>anding</w:t>
      </w:r>
      <w:r w:rsidR="00F30A7F" w:rsidRPr="00031A5F">
        <w:rPr>
          <w:rFonts w:ascii="Tahoma" w:hAnsi="Tahoma" w:cs="Tahoma"/>
          <w:bCs/>
        </w:rPr>
        <w:t>-</w:t>
      </w:r>
      <w:r w:rsidR="00F30A7F" w:rsidRPr="00031A5F">
        <w:rPr>
          <w:rFonts w:ascii="Tahoma" w:hAnsi="Tahoma" w:cs="Tahoma"/>
          <w:bCs/>
          <w:lang w:val="en-US"/>
        </w:rPr>
        <w:t>page</w:t>
      </w:r>
      <w:r w:rsidR="006E126E" w:rsidRPr="007232CA">
        <w:rPr>
          <w:rFonts w:ascii="Tahoma" w:hAnsi="Tahoma" w:cs="Tahoma"/>
          <w:bCs/>
        </w:rPr>
        <w:t>;</w:t>
      </w:r>
    </w:p>
    <w:p w:rsidR="006E126E" w:rsidRPr="007232CA" w:rsidRDefault="002075BD" w:rsidP="008837DA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 w:rsidRPr="007232CA">
        <w:rPr>
          <w:rFonts w:ascii="Tahoma" w:hAnsi="Tahoma" w:cs="Tahoma"/>
          <w:bCs/>
        </w:rPr>
        <w:t>и</w:t>
      </w:r>
      <w:r w:rsidR="00360F1D" w:rsidRPr="007232CA">
        <w:rPr>
          <w:rFonts w:ascii="Tahoma" w:hAnsi="Tahoma" w:cs="Tahoma"/>
          <w:bCs/>
        </w:rPr>
        <w:t>нтернет</w:t>
      </w:r>
      <w:proofErr w:type="gramEnd"/>
      <w:r w:rsidR="00360F1D" w:rsidRPr="007232CA">
        <w:rPr>
          <w:rFonts w:ascii="Tahoma" w:hAnsi="Tahoma" w:cs="Tahoma"/>
          <w:bCs/>
        </w:rPr>
        <w:t>-магазин</w:t>
      </w:r>
      <w:r w:rsidR="006E126E" w:rsidRPr="007232CA">
        <w:rPr>
          <w:rFonts w:ascii="Tahoma" w:hAnsi="Tahoma" w:cs="Tahoma"/>
          <w:bCs/>
        </w:rPr>
        <w:t>;</w:t>
      </w:r>
    </w:p>
    <w:p w:rsidR="006E126E" w:rsidRPr="007232CA" w:rsidRDefault="002075BD" w:rsidP="008837DA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 w:rsidRPr="007232CA">
        <w:rPr>
          <w:rFonts w:ascii="Tahoma" w:hAnsi="Tahoma" w:cs="Tahoma"/>
          <w:bCs/>
        </w:rPr>
        <w:t>и</w:t>
      </w:r>
      <w:r w:rsidR="00360F1D" w:rsidRPr="007232CA">
        <w:rPr>
          <w:rFonts w:ascii="Tahoma" w:hAnsi="Tahoma" w:cs="Tahoma"/>
          <w:bCs/>
        </w:rPr>
        <w:t>нтернет</w:t>
      </w:r>
      <w:proofErr w:type="gramEnd"/>
      <w:r w:rsidR="00360F1D" w:rsidRPr="007232CA">
        <w:rPr>
          <w:rFonts w:ascii="Tahoma" w:hAnsi="Tahoma" w:cs="Tahoma"/>
          <w:bCs/>
        </w:rPr>
        <w:t>-каталог</w:t>
      </w:r>
      <w:r w:rsidR="006E126E" w:rsidRPr="007232CA">
        <w:rPr>
          <w:rFonts w:ascii="Tahoma" w:hAnsi="Tahoma" w:cs="Tahoma"/>
          <w:bCs/>
        </w:rPr>
        <w:t>;</w:t>
      </w:r>
    </w:p>
    <w:p w:rsidR="006E126E" w:rsidRPr="007232CA" w:rsidRDefault="002075BD" w:rsidP="008837DA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 w:rsidRPr="007232CA">
        <w:rPr>
          <w:rFonts w:ascii="Tahoma" w:hAnsi="Tahoma" w:cs="Tahoma"/>
          <w:bCs/>
        </w:rPr>
        <w:t>и</w:t>
      </w:r>
      <w:r w:rsidR="00360F1D" w:rsidRPr="007232CA">
        <w:rPr>
          <w:rFonts w:ascii="Tahoma" w:hAnsi="Tahoma" w:cs="Tahoma"/>
          <w:bCs/>
        </w:rPr>
        <w:t>нформационный</w:t>
      </w:r>
      <w:proofErr w:type="gramEnd"/>
      <w:r w:rsidR="00360F1D" w:rsidRPr="007232CA">
        <w:rPr>
          <w:rFonts w:ascii="Tahoma" w:hAnsi="Tahoma" w:cs="Tahoma"/>
          <w:bCs/>
        </w:rPr>
        <w:t xml:space="preserve"> портал</w:t>
      </w:r>
      <w:r w:rsidR="006E126E" w:rsidRPr="007232CA">
        <w:rPr>
          <w:rFonts w:ascii="Tahoma" w:hAnsi="Tahoma" w:cs="Tahoma"/>
          <w:bCs/>
        </w:rPr>
        <w:t>;</w:t>
      </w:r>
    </w:p>
    <w:p w:rsidR="006E126E" w:rsidRPr="007232CA" w:rsidRDefault="002075BD" w:rsidP="008837DA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 w:rsidRPr="007232CA">
        <w:rPr>
          <w:rFonts w:ascii="Tahoma" w:hAnsi="Tahoma" w:cs="Tahoma"/>
          <w:bCs/>
        </w:rPr>
        <w:t>индивидуальный</w:t>
      </w:r>
      <w:proofErr w:type="gramEnd"/>
      <w:r w:rsidRPr="007232CA">
        <w:rPr>
          <w:rFonts w:ascii="Tahoma" w:hAnsi="Tahoma" w:cs="Tahoma"/>
          <w:bCs/>
        </w:rPr>
        <w:t xml:space="preserve"> сайт</w:t>
      </w:r>
      <w:r w:rsidR="006E126E" w:rsidRPr="007232CA">
        <w:rPr>
          <w:rFonts w:ascii="Tahoma" w:hAnsi="Tahoma" w:cs="Tahoma"/>
          <w:bCs/>
        </w:rPr>
        <w:t>;</w:t>
      </w:r>
    </w:p>
    <w:p w:rsidR="002075BD" w:rsidRPr="007232CA" w:rsidRDefault="002075BD" w:rsidP="008837DA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  <w:proofErr w:type="gramStart"/>
      <w:r w:rsidRPr="007232CA">
        <w:rPr>
          <w:rFonts w:ascii="Tahoma" w:hAnsi="Tahoma" w:cs="Tahoma"/>
          <w:bCs/>
        </w:rPr>
        <w:t>д</w:t>
      </w:r>
      <w:r w:rsidR="00360F1D" w:rsidRPr="007232CA">
        <w:rPr>
          <w:rFonts w:ascii="Tahoma" w:hAnsi="Tahoma" w:cs="Tahoma"/>
          <w:bCs/>
        </w:rPr>
        <w:t>оработать</w:t>
      </w:r>
      <w:proofErr w:type="gramEnd"/>
      <w:r w:rsidR="00360F1D" w:rsidRPr="007232CA">
        <w:rPr>
          <w:rFonts w:ascii="Tahoma" w:hAnsi="Tahoma" w:cs="Tahoma"/>
          <w:bCs/>
        </w:rPr>
        <w:t xml:space="preserve"> существующий сайт.</w:t>
      </w:r>
    </w:p>
    <w:p w:rsidR="00673CA3" w:rsidRDefault="00360F1D" w:rsidP="00DA5E92">
      <w:pPr>
        <w:spacing w:after="80" w:line="360" w:lineRule="auto"/>
        <w:rPr>
          <w:rFonts w:ascii="Tahoma" w:hAnsi="Tahoma" w:cs="Tahoma"/>
          <w:b/>
        </w:rPr>
      </w:pPr>
      <w:r w:rsidRPr="007232CA">
        <w:rPr>
          <w:rFonts w:ascii="Tahoma" w:hAnsi="Tahoma" w:cs="Tahoma"/>
        </w:rPr>
        <w:t xml:space="preserve">7. </w:t>
      </w:r>
      <w:r w:rsidRPr="007232CA">
        <w:rPr>
          <w:rFonts w:ascii="Tahoma" w:hAnsi="Tahoma" w:cs="Tahoma"/>
          <w:b/>
        </w:rPr>
        <w:t>Как быстро нужен сайт</w:t>
      </w:r>
      <w:r w:rsidR="00673CA3" w:rsidRPr="007232CA">
        <w:rPr>
          <w:rFonts w:ascii="Tahoma" w:hAnsi="Tahoma" w:cs="Tahoma"/>
          <w:b/>
        </w:rPr>
        <w:t xml:space="preserve"> (выделить подходящий вариант)</w:t>
      </w:r>
      <w:r w:rsidRPr="007232CA">
        <w:rPr>
          <w:rFonts w:ascii="Tahoma" w:hAnsi="Tahoma" w:cs="Tahoma"/>
          <w:b/>
        </w:rPr>
        <w:t>:</w:t>
      </w:r>
    </w:p>
    <w:p w:rsidR="00D32E02" w:rsidRPr="007232CA" w:rsidRDefault="00D32E02" w:rsidP="00D32E02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срочно</w:t>
      </w:r>
      <w:proofErr w:type="gramEnd"/>
      <w:r w:rsidRPr="007232CA">
        <w:rPr>
          <w:rFonts w:ascii="Tahoma" w:hAnsi="Tahoma" w:cs="Tahoma"/>
          <w:bCs/>
        </w:rPr>
        <w:t>;</w:t>
      </w:r>
    </w:p>
    <w:p w:rsidR="00D32E02" w:rsidRPr="007232CA" w:rsidRDefault="00D32E02" w:rsidP="00D32E02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месяц</w:t>
      </w:r>
      <w:proofErr w:type="gramEnd"/>
      <w:r w:rsidRPr="007232CA">
        <w:rPr>
          <w:rFonts w:ascii="Tahoma" w:hAnsi="Tahoma" w:cs="Tahoma"/>
          <w:bCs/>
        </w:rPr>
        <w:t>;</w:t>
      </w:r>
    </w:p>
    <w:p w:rsidR="00D32E02" w:rsidRDefault="00D32E02" w:rsidP="00D32E02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 месяца</w:t>
      </w:r>
      <w:r w:rsidRPr="007232CA">
        <w:rPr>
          <w:rFonts w:ascii="Tahoma" w:hAnsi="Tahoma" w:cs="Tahoma"/>
          <w:bCs/>
        </w:rPr>
        <w:t>;</w:t>
      </w:r>
    </w:p>
    <w:p w:rsidR="00D32E02" w:rsidRPr="007232CA" w:rsidRDefault="00D32E02" w:rsidP="00D32E02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 месяцев;</w:t>
      </w:r>
    </w:p>
    <w:p w:rsidR="008837DA" w:rsidRPr="00D32E02" w:rsidRDefault="00D32E02" w:rsidP="00D32E02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я</w:t>
      </w:r>
      <w:proofErr w:type="gramEnd"/>
      <w:r>
        <w:rPr>
          <w:rFonts w:ascii="Tahoma" w:hAnsi="Tahoma" w:cs="Tahoma"/>
          <w:bCs/>
        </w:rPr>
        <w:t xml:space="preserve"> не спешу.</w:t>
      </w:r>
    </w:p>
    <w:p w:rsidR="00D32E02" w:rsidRDefault="00D32E02">
      <w:pPr>
        <w:spacing w:after="200" w:line="276" w:lineRule="auto"/>
        <w:rPr>
          <w:rFonts w:ascii="Tahoma" w:hAnsi="Tahoma" w:cs="Tahoma"/>
        </w:rPr>
      </w:pPr>
    </w:p>
    <w:p w:rsidR="00930994" w:rsidRDefault="00930994" w:rsidP="00930994">
      <w:pPr>
        <w:tabs>
          <w:tab w:val="num" w:pos="540"/>
        </w:tabs>
        <w:spacing w:after="8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8</w:t>
      </w:r>
      <w:r w:rsidRPr="007232CA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/>
          <w:bCs/>
        </w:rPr>
        <w:t>Цель создания сайта. (</w:t>
      </w:r>
      <w:r w:rsidRPr="00930994">
        <w:rPr>
          <w:rStyle w:val="brief-template-field-block-description"/>
          <w:rFonts w:ascii="Tahoma" w:hAnsi="Tahoma" w:cs="Tahoma"/>
          <w:b/>
        </w:rPr>
        <w:t>Для чего вам нужен сайт?</w:t>
      </w:r>
      <w:r w:rsidRPr="00930994">
        <w:rPr>
          <w:rFonts w:ascii="Tahoma" w:hAnsi="Tahoma" w:cs="Tahoma"/>
          <w:b/>
          <w:bCs/>
        </w:rPr>
        <w:t>)</w:t>
      </w:r>
    </w:p>
    <w:p w:rsidR="00930994" w:rsidRPr="007232CA" w:rsidRDefault="00930994" w:rsidP="00930994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  <w:bCs/>
        </w:rPr>
      </w:pPr>
    </w:p>
    <w:p w:rsidR="00930994" w:rsidRDefault="00930994" w:rsidP="00DA5E92">
      <w:pPr>
        <w:spacing w:after="80" w:line="360" w:lineRule="auto"/>
        <w:rPr>
          <w:rFonts w:ascii="Tahoma" w:hAnsi="Tahoma" w:cs="Tahoma"/>
        </w:rPr>
      </w:pPr>
    </w:p>
    <w:p w:rsidR="000B1A72" w:rsidRPr="007232CA" w:rsidRDefault="00930994" w:rsidP="00DA5E92">
      <w:pPr>
        <w:spacing w:after="8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0B1A72" w:rsidRPr="007232CA">
        <w:rPr>
          <w:rFonts w:ascii="Tahoma" w:hAnsi="Tahoma" w:cs="Tahoma"/>
        </w:rPr>
        <w:t xml:space="preserve">. </w:t>
      </w:r>
      <w:r w:rsidR="000B1A72" w:rsidRPr="007232CA">
        <w:rPr>
          <w:rFonts w:ascii="Tahoma" w:hAnsi="Tahoma" w:cs="Tahoma"/>
          <w:b/>
        </w:rPr>
        <w:t>Планируемая структура сайта (список всех разделов и подразделов сайта):</w:t>
      </w:r>
    </w:p>
    <w:p w:rsidR="00F30A7F" w:rsidRPr="008837D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30A7F" w:rsidRPr="008837DA">
        <w:rPr>
          <w:rFonts w:ascii="Tahoma" w:hAnsi="Tahoma" w:cs="Tahoma"/>
        </w:rPr>
        <w:t>Главная</w:t>
      </w:r>
      <w:r w:rsidR="00B46712" w:rsidRPr="008837DA">
        <w:rPr>
          <w:rFonts w:ascii="Tahoma" w:hAnsi="Tahoma" w:cs="Tahoma"/>
        </w:rPr>
        <w:t>;</w:t>
      </w:r>
    </w:p>
    <w:p w:rsidR="00F30A7F" w:rsidRPr="008837D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F30A7F" w:rsidRPr="008837DA">
        <w:rPr>
          <w:rFonts w:ascii="Tahoma" w:hAnsi="Tahoma" w:cs="Tahoma"/>
        </w:rPr>
        <w:t>Услуги</w:t>
      </w:r>
      <w:r w:rsidR="00B46712" w:rsidRPr="008837DA">
        <w:rPr>
          <w:rFonts w:ascii="Tahoma" w:hAnsi="Tahoma" w:cs="Tahoma"/>
        </w:rPr>
        <w:t>:</w:t>
      </w:r>
    </w:p>
    <w:p w:rsidR="00B46712" w:rsidRPr="008837DA" w:rsidRDefault="008837DA" w:rsidP="008837DA">
      <w:pPr>
        <w:shd w:val="clear" w:color="auto" w:fill="F2F2F2" w:themeFill="background1" w:themeFillShade="F2"/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2.1. </w:t>
      </w:r>
      <w:r w:rsidR="00B46712" w:rsidRPr="008837DA">
        <w:rPr>
          <w:rFonts w:ascii="Tahoma" w:hAnsi="Tahoma" w:cs="Tahoma"/>
        </w:rPr>
        <w:t>Услуга 1;</w:t>
      </w:r>
    </w:p>
    <w:p w:rsidR="00B46712" w:rsidRPr="008837DA" w:rsidRDefault="008837DA" w:rsidP="008837DA">
      <w:pPr>
        <w:shd w:val="clear" w:color="auto" w:fill="F2F2F2" w:themeFill="background1" w:themeFillShade="F2"/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2.2. </w:t>
      </w:r>
      <w:r w:rsidR="00B46712" w:rsidRPr="008837DA">
        <w:rPr>
          <w:rFonts w:ascii="Tahoma" w:hAnsi="Tahoma" w:cs="Tahoma"/>
        </w:rPr>
        <w:t>Услуга 2;</w:t>
      </w:r>
    </w:p>
    <w:p w:rsidR="002075BD" w:rsidRPr="008837DA" w:rsidRDefault="008837DA" w:rsidP="008837DA">
      <w:p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B46712" w:rsidRPr="008837DA">
        <w:rPr>
          <w:rFonts w:ascii="Tahoma" w:hAnsi="Tahoma" w:cs="Tahoma"/>
        </w:rPr>
        <w:t>Контакты.</w:t>
      </w:r>
    </w:p>
    <w:p w:rsidR="00031A5F" w:rsidRDefault="00930994" w:rsidP="00031A5F">
      <w:pPr>
        <w:tabs>
          <w:tab w:val="num" w:pos="540"/>
        </w:tabs>
        <w:spacing w:after="8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10</w:t>
      </w:r>
      <w:r w:rsidR="00031A5F">
        <w:rPr>
          <w:rFonts w:ascii="Tahoma" w:hAnsi="Tahoma" w:cs="Tahoma"/>
          <w:bCs/>
        </w:rPr>
        <w:t xml:space="preserve">. </w:t>
      </w:r>
      <w:r w:rsidR="00031A5F" w:rsidRPr="00031A5F">
        <w:rPr>
          <w:rFonts w:ascii="Tahoma" w:hAnsi="Tahoma" w:cs="Tahoma"/>
          <w:b/>
          <w:bCs/>
        </w:rPr>
        <w:t>Функционал сайта</w:t>
      </w:r>
      <w:r w:rsidR="00031A5F">
        <w:rPr>
          <w:rFonts w:ascii="Tahoma" w:hAnsi="Tahoma" w:cs="Tahoma"/>
          <w:b/>
          <w:bCs/>
        </w:rPr>
        <w:t xml:space="preserve"> (выделить жирным):</w:t>
      </w:r>
      <w:r w:rsidR="00031A5F" w:rsidRPr="00031A5F">
        <w:rPr>
          <w:rFonts w:ascii="Tahoma" w:hAnsi="Tahoma" w:cs="Tahoma"/>
          <w:b/>
          <w:bCs/>
        </w:rPr>
        <w:t xml:space="preserve"> </w:t>
      </w:r>
    </w:p>
    <w:p w:rsidR="00031A5F" w:rsidRPr="007232CA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лента</w:t>
      </w:r>
      <w:proofErr w:type="gramEnd"/>
      <w:r>
        <w:rPr>
          <w:rFonts w:ascii="Tahoma" w:hAnsi="Tahoma" w:cs="Tahoma"/>
          <w:bCs/>
        </w:rPr>
        <w:t xml:space="preserve"> новостей;</w:t>
      </w:r>
    </w:p>
    <w:p w:rsidR="00031A5F" w:rsidRPr="007232CA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форум</w:t>
      </w:r>
      <w:proofErr w:type="gramEnd"/>
      <w:r>
        <w:rPr>
          <w:rFonts w:ascii="Tahoma" w:hAnsi="Tahoma" w:cs="Tahoma"/>
          <w:bCs/>
        </w:rPr>
        <w:t>;</w:t>
      </w:r>
    </w:p>
    <w:p w:rsidR="00031A5F" w:rsidRPr="007232CA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голосование</w:t>
      </w:r>
      <w:proofErr w:type="gramEnd"/>
      <w:r>
        <w:rPr>
          <w:rFonts w:ascii="Tahoma" w:hAnsi="Tahoma" w:cs="Tahoma"/>
          <w:bCs/>
        </w:rPr>
        <w:t>;</w:t>
      </w:r>
    </w:p>
    <w:p w:rsidR="00031A5F" w:rsidRPr="007232CA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онлайн</w:t>
      </w:r>
      <w:proofErr w:type="gramEnd"/>
      <w:r>
        <w:rPr>
          <w:rFonts w:ascii="Tahoma" w:hAnsi="Tahoma" w:cs="Tahoma"/>
          <w:bCs/>
        </w:rPr>
        <w:t xml:space="preserve"> консультации;</w:t>
      </w:r>
    </w:p>
    <w:p w:rsidR="00031A5F" w:rsidRPr="007232CA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регистрация</w:t>
      </w:r>
      <w:proofErr w:type="gramEnd"/>
      <w:r>
        <w:rPr>
          <w:rFonts w:ascii="Tahoma" w:hAnsi="Tahoma" w:cs="Tahoma"/>
          <w:bCs/>
        </w:rPr>
        <w:t xml:space="preserve"> пользователей;</w:t>
      </w:r>
    </w:p>
    <w:p w:rsidR="00031A5F" w:rsidRPr="007232CA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покупка</w:t>
      </w:r>
      <w:proofErr w:type="gramEnd"/>
      <w:r>
        <w:rPr>
          <w:rFonts w:ascii="Tahoma" w:hAnsi="Tahoma" w:cs="Tahoma"/>
          <w:bCs/>
        </w:rPr>
        <w:t xml:space="preserve"> товара/заказ услуги онлайн;</w:t>
      </w:r>
    </w:p>
    <w:p w:rsidR="00031A5F" w:rsidRPr="00031A5F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  <w:bCs/>
        </w:rPr>
        <w:t>поиск</w:t>
      </w:r>
      <w:proofErr w:type="gramEnd"/>
      <w:r>
        <w:rPr>
          <w:rFonts w:ascii="Tahoma" w:hAnsi="Tahoma" w:cs="Tahoma"/>
          <w:bCs/>
        </w:rPr>
        <w:t xml:space="preserve"> по сайту;</w:t>
      </w:r>
    </w:p>
    <w:p w:rsidR="00031A5F" w:rsidRPr="00031A5F" w:rsidRDefault="00031A5F" w:rsidP="00031A5F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>Свой вариант:</w:t>
      </w:r>
    </w:p>
    <w:p w:rsidR="00031A5F" w:rsidRDefault="00031A5F" w:rsidP="00DA5E92">
      <w:pPr>
        <w:tabs>
          <w:tab w:val="num" w:pos="540"/>
        </w:tabs>
        <w:spacing w:after="80" w:line="360" w:lineRule="auto"/>
        <w:rPr>
          <w:rFonts w:ascii="Tahoma" w:hAnsi="Tahoma" w:cs="Tahoma"/>
          <w:bCs/>
        </w:rPr>
      </w:pPr>
    </w:p>
    <w:p w:rsidR="00FC3972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11</w:t>
      </w:r>
      <w:r w:rsidR="00FC3972" w:rsidRPr="007232CA">
        <w:rPr>
          <w:rFonts w:ascii="Tahoma" w:hAnsi="Tahoma" w:cs="Tahoma"/>
          <w:bCs/>
        </w:rPr>
        <w:t xml:space="preserve">. </w:t>
      </w:r>
      <w:r w:rsidR="00FC3972" w:rsidRPr="007232CA">
        <w:rPr>
          <w:rFonts w:ascii="Tahoma" w:hAnsi="Tahoma" w:cs="Tahoma"/>
          <w:b/>
          <w:bCs/>
        </w:rPr>
        <w:t>Наличие контента, который будет на сайте (текстовая информация, фото и т.п.). Требуется ли его составление?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  <w:bCs/>
        </w:rPr>
      </w:pPr>
    </w:p>
    <w:p w:rsidR="000B1A72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12</w:t>
      </w:r>
      <w:r w:rsidR="00FC3972" w:rsidRPr="007232CA">
        <w:rPr>
          <w:rFonts w:ascii="Tahoma" w:hAnsi="Tahoma" w:cs="Tahoma"/>
          <w:bCs/>
        </w:rPr>
        <w:t xml:space="preserve">. </w:t>
      </w:r>
      <w:r w:rsidR="00FC3972" w:rsidRPr="007232CA">
        <w:rPr>
          <w:rFonts w:ascii="Tahoma" w:hAnsi="Tahoma" w:cs="Tahoma"/>
          <w:b/>
          <w:bCs/>
        </w:rPr>
        <w:t>Нужна ли регистрация доменного имени (если доменное имя уже есть, то укажите его)?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  <w:bCs/>
        </w:rPr>
      </w:pPr>
    </w:p>
    <w:p w:rsidR="007129DC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13</w:t>
      </w:r>
      <w:r w:rsidR="00FC3972" w:rsidRPr="007232CA">
        <w:rPr>
          <w:rFonts w:ascii="Tahoma" w:hAnsi="Tahoma" w:cs="Tahoma"/>
          <w:bCs/>
        </w:rPr>
        <w:t xml:space="preserve">. </w:t>
      </w:r>
      <w:r w:rsidR="00FC3972" w:rsidRPr="007232CA">
        <w:rPr>
          <w:rFonts w:ascii="Tahoma" w:hAnsi="Tahoma" w:cs="Tahoma"/>
          <w:b/>
        </w:rPr>
        <w:t>Предполагается ли размещение сайта на сервере, предложенном исполнителем, или хостинг куплен самостоятельно?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</w:p>
    <w:p w:rsidR="00FC3972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14</w:t>
      </w:r>
      <w:r w:rsidR="00FC3972" w:rsidRPr="007232CA">
        <w:rPr>
          <w:rFonts w:ascii="Tahoma" w:hAnsi="Tahoma" w:cs="Tahoma"/>
        </w:rPr>
        <w:t xml:space="preserve">. </w:t>
      </w:r>
      <w:r w:rsidR="00FC3972" w:rsidRPr="007232CA">
        <w:rPr>
          <w:rFonts w:ascii="Tahoma" w:hAnsi="Tahoma" w:cs="Tahoma"/>
          <w:b/>
        </w:rPr>
        <w:t>Есть ли у компании фирменный стиль, логотип, цвета, которых нужно придерживаться?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</w:p>
    <w:p w:rsidR="007129DC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15</w:t>
      </w:r>
      <w:r w:rsidR="007129DC" w:rsidRPr="007232CA">
        <w:rPr>
          <w:rFonts w:ascii="Tahoma" w:hAnsi="Tahoma" w:cs="Tahoma"/>
        </w:rPr>
        <w:t>.</w:t>
      </w:r>
      <w:r w:rsidR="007129DC" w:rsidRPr="007232CA">
        <w:rPr>
          <w:rFonts w:ascii="Tahoma" w:hAnsi="Tahoma" w:cs="Tahoma"/>
          <w:b/>
        </w:rPr>
        <w:t xml:space="preserve"> Нужна ли разработка дизайна сайта (выделить подходящий вариант):</w:t>
      </w:r>
    </w:p>
    <w:p w:rsidR="00C95101" w:rsidRPr="007232CA" w:rsidRDefault="00D32E02" w:rsidP="00C95101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lastRenderedPageBreak/>
        <w:t>у</w:t>
      </w:r>
      <w:r w:rsidR="00C95101">
        <w:rPr>
          <w:rFonts w:ascii="Tahoma" w:hAnsi="Tahoma" w:cs="Tahoma"/>
          <w:bCs/>
        </w:rPr>
        <w:t>никальный</w:t>
      </w:r>
      <w:proofErr w:type="gramEnd"/>
      <w:r w:rsidR="00C95101">
        <w:rPr>
          <w:rFonts w:ascii="Tahoma" w:hAnsi="Tahoma" w:cs="Tahoma"/>
          <w:bCs/>
        </w:rPr>
        <w:t xml:space="preserve"> дизайн</w:t>
      </w:r>
      <w:r w:rsidR="00C95101" w:rsidRPr="007232CA">
        <w:rPr>
          <w:rFonts w:ascii="Tahoma" w:hAnsi="Tahoma" w:cs="Tahoma"/>
          <w:bCs/>
        </w:rPr>
        <w:t>;</w:t>
      </w:r>
    </w:p>
    <w:p w:rsidR="00C95101" w:rsidRPr="007232CA" w:rsidRDefault="00D32E02" w:rsidP="00C95101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п</w:t>
      </w:r>
      <w:r w:rsidR="00C95101">
        <w:rPr>
          <w:rFonts w:ascii="Tahoma" w:hAnsi="Tahoma" w:cs="Tahoma"/>
          <w:bCs/>
        </w:rPr>
        <w:t>одбор</w:t>
      </w:r>
      <w:proofErr w:type="gramEnd"/>
      <w:r w:rsidR="00C95101">
        <w:rPr>
          <w:rFonts w:ascii="Tahoma" w:hAnsi="Tahoma" w:cs="Tahoma"/>
          <w:bCs/>
        </w:rPr>
        <w:t xml:space="preserve"> готового решения</w:t>
      </w:r>
      <w:r w:rsidR="00C95101" w:rsidRPr="007232CA">
        <w:rPr>
          <w:rFonts w:ascii="Tahoma" w:hAnsi="Tahoma" w:cs="Tahoma"/>
          <w:bCs/>
        </w:rPr>
        <w:t>;</w:t>
      </w:r>
    </w:p>
    <w:p w:rsidR="00C95101" w:rsidRPr="007232CA" w:rsidRDefault="00D32E02" w:rsidP="00C95101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д</w:t>
      </w:r>
      <w:r w:rsidR="00C95101">
        <w:rPr>
          <w:rFonts w:ascii="Tahoma" w:hAnsi="Tahoma" w:cs="Tahoma"/>
          <w:bCs/>
        </w:rPr>
        <w:t>изайн</w:t>
      </w:r>
      <w:proofErr w:type="gramEnd"/>
      <w:r w:rsidR="00C95101">
        <w:rPr>
          <w:rFonts w:ascii="Tahoma" w:hAnsi="Tahoma" w:cs="Tahoma"/>
          <w:bCs/>
        </w:rPr>
        <w:t xml:space="preserve"> уже есть</w:t>
      </w:r>
      <w:r w:rsidR="00C95101" w:rsidRPr="007232CA">
        <w:rPr>
          <w:rFonts w:ascii="Tahoma" w:hAnsi="Tahoma" w:cs="Tahoma"/>
          <w:bCs/>
        </w:rPr>
        <w:t>;</w:t>
      </w:r>
    </w:p>
    <w:p w:rsidR="00C95101" w:rsidRPr="00C95101" w:rsidRDefault="00D32E02" w:rsidP="00C95101">
      <w:pPr>
        <w:pStyle w:val="a3"/>
        <w:numPr>
          <w:ilvl w:val="0"/>
          <w:numId w:val="9"/>
        </w:numPr>
        <w:shd w:val="clear" w:color="auto" w:fill="F2F2F2" w:themeFill="background1" w:themeFillShade="F2"/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  <w:bCs/>
        </w:rPr>
        <w:t>н</w:t>
      </w:r>
      <w:r w:rsidR="00C95101">
        <w:rPr>
          <w:rFonts w:ascii="Tahoma" w:hAnsi="Tahoma" w:cs="Tahoma"/>
          <w:bCs/>
        </w:rPr>
        <w:t>е</w:t>
      </w:r>
      <w:proofErr w:type="gramEnd"/>
      <w:r w:rsidR="00C95101">
        <w:rPr>
          <w:rFonts w:ascii="Tahoma" w:hAnsi="Tahoma" w:cs="Tahoma"/>
          <w:bCs/>
        </w:rPr>
        <w:t xml:space="preserve"> нужен</w:t>
      </w:r>
      <w:r w:rsidR="00C95101" w:rsidRPr="007232CA">
        <w:rPr>
          <w:rFonts w:ascii="Tahoma" w:hAnsi="Tahoma" w:cs="Tahoma"/>
          <w:bCs/>
        </w:rPr>
        <w:t>.</w:t>
      </w:r>
    </w:p>
    <w:p w:rsidR="00FC3972" w:rsidRDefault="00930994" w:rsidP="000B7DEF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16</w:t>
      </w:r>
      <w:r w:rsidR="00FC3972" w:rsidRPr="007232CA">
        <w:rPr>
          <w:rFonts w:ascii="Tahoma" w:hAnsi="Tahoma" w:cs="Tahoma"/>
        </w:rPr>
        <w:t xml:space="preserve">. </w:t>
      </w:r>
      <w:r w:rsidR="00FC3972" w:rsidRPr="007232CA">
        <w:rPr>
          <w:rFonts w:ascii="Tahoma" w:hAnsi="Tahoma" w:cs="Tahoma"/>
          <w:b/>
        </w:rPr>
        <w:t>Нужна ли отдельная разработка логотипа?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</w:rPr>
      </w:pPr>
    </w:p>
    <w:p w:rsidR="00FC3972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17</w:t>
      </w:r>
      <w:r w:rsidR="00FC3972" w:rsidRPr="007232CA">
        <w:rPr>
          <w:rFonts w:ascii="Tahoma" w:hAnsi="Tahoma" w:cs="Tahoma"/>
        </w:rPr>
        <w:t xml:space="preserve">. </w:t>
      </w:r>
      <w:r w:rsidR="00FC3972" w:rsidRPr="007232CA">
        <w:rPr>
          <w:rFonts w:ascii="Tahoma" w:hAnsi="Tahoma" w:cs="Tahoma"/>
          <w:b/>
        </w:rPr>
        <w:t>Примеры сайтов, которые импонируют с точки зрения дизайна. Просьба указать</w:t>
      </w:r>
      <w:r w:rsidR="00257157" w:rsidRPr="007232CA">
        <w:rPr>
          <w:rFonts w:ascii="Tahoma" w:hAnsi="Tahoma" w:cs="Tahoma"/>
          <w:b/>
        </w:rPr>
        <w:t xml:space="preserve"> адрес сайта и</w:t>
      </w:r>
      <w:r w:rsidR="00FC3972" w:rsidRPr="007232CA">
        <w:rPr>
          <w:rFonts w:ascii="Tahoma" w:hAnsi="Tahoma" w:cs="Tahoma"/>
          <w:b/>
        </w:rPr>
        <w:t xml:space="preserve"> что именно нравится (в произвольной форме)</w:t>
      </w:r>
      <w:r w:rsidR="00257157" w:rsidRPr="007232CA">
        <w:rPr>
          <w:rFonts w:ascii="Tahoma" w:hAnsi="Tahoma" w:cs="Tahoma"/>
          <w:b/>
        </w:rPr>
        <w:t>.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</w:rPr>
      </w:pPr>
    </w:p>
    <w:p w:rsidR="00FC3972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18</w:t>
      </w:r>
      <w:r w:rsidR="00257157" w:rsidRPr="007232CA">
        <w:rPr>
          <w:rFonts w:ascii="Tahoma" w:hAnsi="Tahoma" w:cs="Tahoma"/>
        </w:rPr>
        <w:t xml:space="preserve">. </w:t>
      </w:r>
      <w:r w:rsidR="00257157" w:rsidRPr="007232CA">
        <w:rPr>
          <w:rFonts w:ascii="Tahoma" w:hAnsi="Tahoma" w:cs="Tahoma"/>
          <w:b/>
        </w:rPr>
        <w:t>Предполагается ли SEO продвижение сайта (самостоятельно или возлагается на исполнителя)?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</w:rPr>
      </w:pPr>
    </w:p>
    <w:p w:rsidR="00257157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19</w:t>
      </w:r>
      <w:r w:rsidR="00257157" w:rsidRPr="007232CA">
        <w:rPr>
          <w:rFonts w:ascii="Tahoma" w:hAnsi="Tahoma" w:cs="Tahoma"/>
        </w:rPr>
        <w:t xml:space="preserve">. </w:t>
      </w:r>
      <w:r w:rsidR="00257157" w:rsidRPr="007232CA">
        <w:rPr>
          <w:rFonts w:ascii="Tahoma" w:hAnsi="Tahoma" w:cs="Tahoma"/>
          <w:b/>
        </w:rPr>
        <w:t>Частота предполагаемых обновлений сайта (раз в год, месяц, неделю, ежедневно). Производится самостоятельно или возлагается на исполнителя?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</w:rPr>
      </w:pPr>
    </w:p>
    <w:p w:rsidR="000B7DEF" w:rsidRDefault="00930994" w:rsidP="00DA5E92">
      <w:pPr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20</w:t>
      </w:r>
      <w:r w:rsidR="00257157" w:rsidRPr="007232CA">
        <w:rPr>
          <w:rFonts w:ascii="Tahoma" w:hAnsi="Tahoma" w:cs="Tahoma"/>
        </w:rPr>
        <w:t xml:space="preserve">. </w:t>
      </w:r>
      <w:r w:rsidR="00257157" w:rsidRPr="007232CA">
        <w:rPr>
          <w:rFonts w:ascii="Tahoma" w:hAnsi="Tahoma" w:cs="Tahoma"/>
          <w:b/>
        </w:rPr>
        <w:t>Укажите, пожалуйста, дополнительные требования к сайту, не отраженные в вопросах</w:t>
      </w:r>
      <w:r w:rsidR="002075BD" w:rsidRPr="007232CA">
        <w:rPr>
          <w:rFonts w:ascii="Tahoma" w:hAnsi="Tahoma" w:cs="Tahoma"/>
          <w:b/>
        </w:rPr>
        <w:t>.</w:t>
      </w:r>
    </w:p>
    <w:p w:rsidR="00C95101" w:rsidRPr="007232CA" w:rsidRDefault="00C95101" w:rsidP="00C95101">
      <w:pPr>
        <w:shd w:val="clear" w:color="auto" w:fill="F2F2F2" w:themeFill="background1" w:themeFillShade="F2"/>
        <w:tabs>
          <w:tab w:val="num" w:pos="540"/>
        </w:tabs>
        <w:spacing w:after="80" w:line="360" w:lineRule="auto"/>
        <w:rPr>
          <w:rFonts w:ascii="Tahoma" w:hAnsi="Tahoma" w:cs="Tahoma"/>
          <w:b/>
        </w:rPr>
      </w:pPr>
    </w:p>
    <w:p w:rsidR="000B7DEF" w:rsidRPr="00384E23" w:rsidRDefault="000B7DEF" w:rsidP="000B7DEF">
      <w:pPr>
        <w:spacing w:line="360" w:lineRule="auto"/>
        <w:ind w:firstLine="709"/>
        <w:rPr>
          <w:rFonts w:ascii="Tahoma" w:hAnsi="Tahoma" w:cs="Tahoma"/>
          <w:sz w:val="22"/>
          <w:szCs w:val="22"/>
        </w:rPr>
      </w:pPr>
      <w:r w:rsidRPr="00384E23">
        <w:rPr>
          <w:rFonts w:ascii="Tahoma" w:hAnsi="Tahoma" w:cs="Tahoma"/>
          <w:sz w:val="22"/>
          <w:szCs w:val="22"/>
        </w:rPr>
        <w:t xml:space="preserve">Благодарим Вас, что заполнили бриф. Пожалуйста, отправьте его нам на почту </w:t>
      </w:r>
      <w:r w:rsidRPr="00384E23">
        <w:rPr>
          <w:rFonts w:ascii="Tahoma" w:hAnsi="Tahoma" w:cs="Tahoma"/>
          <w:b/>
          <w:sz w:val="22"/>
          <w:szCs w:val="22"/>
        </w:rPr>
        <w:t>info@pixel-one.ru</w:t>
      </w:r>
      <w:r w:rsidRPr="00384E23">
        <w:rPr>
          <w:rFonts w:ascii="Tahoma" w:hAnsi="Tahoma" w:cs="Tahoma"/>
          <w:sz w:val="22"/>
          <w:szCs w:val="22"/>
        </w:rPr>
        <w:t>.</w:t>
      </w:r>
    </w:p>
    <w:p w:rsidR="000B7DEF" w:rsidRPr="00384E23" w:rsidRDefault="000B7DEF" w:rsidP="000B7DEF">
      <w:pPr>
        <w:spacing w:line="360" w:lineRule="auto"/>
        <w:ind w:firstLine="709"/>
        <w:rPr>
          <w:rFonts w:ascii="Tahoma" w:hAnsi="Tahoma" w:cs="Tahoma"/>
          <w:sz w:val="22"/>
          <w:szCs w:val="22"/>
        </w:rPr>
      </w:pPr>
      <w:r w:rsidRPr="00384E23">
        <w:rPr>
          <w:rFonts w:ascii="Tahoma" w:hAnsi="Tahoma" w:cs="Tahoma"/>
          <w:sz w:val="22"/>
          <w:szCs w:val="22"/>
        </w:rPr>
        <w:t xml:space="preserve">Обработаем задачи стоящие перед нами на основании заполненного брифа, согласуем его с </w:t>
      </w:r>
      <w:r w:rsidR="00CD2C88" w:rsidRPr="00384E23">
        <w:rPr>
          <w:rFonts w:ascii="Tahoma" w:hAnsi="Tahoma" w:cs="Tahoma"/>
          <w:sz w:val="22"/>
          <w:szCs w:val="22"/>
        </w:rPr>
        <w:t>Вами и</w:t>
      </w:r>
      <w:r w:rsidRPr="00384E23">
        <w:rPr>
          <w:rFonts w:ascii="Tahoma" w:hAnsi="Tahoma" w:cs="Tahoma"/>
          <w:sz w:val="22"/>
          <w:szCs w:val="22"/>
        </w:rPr>
        <w:t xml:space="preserve"> уже на основании, согласованного технического задания будет разрабатываться будущий сайт.</w:t>
      </w:r>
    </w:p>
    <w:p w:rsidR="000B7DEF" w:rsidRPr="007232CA" w:rsidRDefault="000B7DEF" w:rsidP="000B7DEF">
      <w:pPr>
        <w:spacing w:line="360" w:lineRule="auto"/>
        <w:ind w:firstLine="709"/>
        <w:rPr>
          <w:rFonts w:ascii="Tahoma" w:hAnsi="Tahoma" w:cs="Tahoma"/>
        </w:rPr>
      </w:pPr>
    </w:p>
    <w:p w:rsidR="000B7DEF" w:rsidRPr="00384E23" w:rsidRDefault="000B7DEF" w:rsidP="007232CA">
      <w:pPr>
        <w:spacing w:line="360" w:lineRule="auto"/>
        <w:ind w:firstLine="709"/>
        <w:jc w:val="right"/>
        <w:rPr>
          <w:rFonts w:ascii="Tahoma" w:hAnsi="Tahoma" w:cs="Tahoma"/>
          <w:sz w:val="20"/>
          <w:szCs w:val="20"/>
        </w:rPr>
      </w:pPr>
      <w:r w:rsidRPr="00384E23">
        <w:rPr>
          <w:rFonts w:ascii="Tahoma" w:hAnsi="Tahoma" w:cs="Tahoma"/>
          <w:sz w:val="20"/>
          <w:szCs w:val="20"/>
        </w:rPr>
        <w:t>С уважением,</w:t>
      </w:r>
    </w:p>
    <w:p w:rsidR="000B7DEF" w:rsidRPr="00384E23" w:rsidRDefault="000B7DEF" w:rsidP="007232CA">
      <w:pPr>
        <w:spacing w:line="360" w:lineRule="auto"/>
        <w:ind w:firstLine="709"/>
        <w:jc w:val="right"/>
        <w:rPr>
          <w:rFonts w:ascii="Tahoma" w:hAnsi="Tahoma" w:cs="Tahoma"/>
          <w:sz w:val="20"/>
          <w:szCs w:val="20"/>
        </w:rPr>
      </w:pPr>
      <w:r w:rsidRPr="00384E23">
        <w:rPr>
          <w:rFonts w:ascii="Tahoma" w:hAnsi="Tahoma" w:cs="Tahoma"/>
          <w:sz w:val="20"/>
          <w:szCs w:val="20"/>
        </w:rPr>
        <w:t>Команда разработчиков «</w:t>
      </w:r>
      <w:r w:rsidRPr="00384E23">
        <w:rPr>
          <w:rFonts w:ascii="Tahoma" w:hAnsi="Tahoma" w:cs="Tahoma"/>
          <w:sz w:val="20"/>
          <w:szCs w:val="20"/>
          <w:lang w:val="en-US"/>
        </w:rPr>
        <w:t>Pixel</w:t>
      </w:r>
      <w:r w:rsidRPr="00384E23">
        <w:rPr>
          <w:rFonts w:ascii="Tahoma" w:hAnsi="Tahoma" w:cs="Tahoma"/>
          <w:sz w:val="20"/>
          <w:szCs w:val="20"/>
        </w:rPr>
        <w:t>-</w:t>
      </w:r>
      <w:r w:rsidR="007232CA" w:rsidRPr="00384E23">
        <w:rPr>
          <w:rFonts w:ascii="Tahoma" w:hAnsi="Tahoma" w:cs="Tahoma"/>
          <w:sz w:val="20"/>
          <w:szCs w:val="20"/>
          <w:lang w:val="en-US"/>
        </w:rPr>
        <w:t>O</w:t>
      </w:r>
      <w:r w:rsidRPr="00384E23">
        <w:rPr>
          <w:rFonts w:ascii="Tahoma" w:hAnsi="Tahoma" w:cs="Tahoma"/>
          <w:sz w:val="20"/>
          <w:szCs w:val="20"/>
          <w:lang w:val="en-US"/>
        </w:rPr>
        <w:t>ne</w:t>
      </w:r>
      <w:r w:rsidRPr="00384E23">
        <w:rPr>
          <w:rFonts w:ascii="Tahoma" w:hAnsi="Tahoma" w:cs="Tahoma"/>
          <w:sz w:val="20"/>
          <w:szCs w:val="20"/>
        </w:rPr>
        <w:t>»</w:t>
      </w:r>
    </w:p>
    <w:p w:rsidR="000F43D9" w:rsidRPr="00384E23" w:rsidRDefault="00FC68E4" w:rsidP="007232CA">
      <w:pPr>
        <w:spacing w:line="360" w:lineRule="auto"/>
        <w:ind w:firstLine="709"/>
        <w:jc w:val="right"/>
        <w:rPr>
          <w:rFonts w:ascii="Tahoma" w:hAnsi="Tahoma" w:cs="Tahoma"/>
          <w:sz w:val="20"/>
          <w:szCs w:val="20"/>
        </w:rPr>
      </w:pPr>
      <w:hyperlink r:id="rId7" w:history="1">
        <w:r w:rsidR="000F43D9" w:rsidRPr="00384E23">
          <w:rPr>
            <w:rStyle w:val="a5"/>
            <w:rFonts w:ascii="Tahoma" w:hAnsi="Tahoma" w:cs="Tahoma"/>
            <w:sz w:val="20"/>
            <w:szCs w:val="20"/>
            <w:lang w:val="en-US"/>
          </w:rPr>
          <w:t>www</w:t>
        </w:r>
        <w:r w:rsidR="000F43D9" w:rsidRPr="00384E23">
          <w:rPr>
            <w:rStyle w:val="a5"/>
            <w:rFonts w:ascii="Tahoma" w:hAnsi="Tahoma" w:cs="Tahoma"/>
            <w:sz w:val="20"/>
            <w:szCs w:val="20"/>
          </w:rPr>
          <w:t>.</w:t>
        </w:r>
        <w:r w:rsidR="000F43D9" w:rsidRPr="00384E23">
          <w:rPr>
            <w:rStyle w:val="a5"/>
            <w:rFonts w:ascii="Tahoma" w:hAnsi="Tahoma" w:cs="Tahoma"/>
            <w:sz w:val="20"/>
            <w:szCs w:val="20"/>
            <w:lang w:val="en-US"/>
          </w:rPr>
          <w:t>pixel</w:t>
        </w:r>
        <w:r w:rsidR="000F43D9" w:rsidRPr="00384E23">
          <w:rPr>
            <w:rStyle w:val="a5"/>
            <w:rFonts w:ascii="Tahoma" w:hAnsi="Tahoma" w:cs="Tahoma"/>
            <w:sz w:val="20"/>
            <w:szCs w:val="20"/>
          </w:rPr>
          <w:t>-</w:t>
        </w:r>
        <w:r w:rsidR="000F43D9" w:rsidRPr="00384E23">
          <w:rPr>
            <w:rStyle w:val="a5"/>
            <w:rFonts w:ascii="Tahoma" w:hAnsi="Tahoma" w:cs="Tahoma"/>
            <w:sz w:val="20"/>
            <w:szCs w:val="20"/>
            <w:lang w:val="en-US"/>
          </w:rPr>
          <w:t>one</w:t>
        </w:r>
        <w:r w:rsidR="000F43D9" w:rsidRPr="00384E23">
          <w:rPr>
            <w:rStyle w:val="a5"/>
            <w:rFonts w:ascii="Tahoma" w:hAnsi="Tahoma" w:cs="Tahoma"/>
            <w:sz w:val="20"/>
            <w:szCs w:val="20"/>
          </w:rPr>
          <w:t>.</w:t>
        </w:r>
        <w:proofErr w:type="spellStart"/>
        <w:r w:rsidR="000F43D9" w:rsidRPr="00384E23">
          <w:rPr>
            <w:rStyle w:val="a5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</w:p>
    <w:p w:rsidR="007232CA" w:rsidRPr="00384E23" w:rsidRDefault="007232CA" w:rsidP="007232CA">
      <w:pPr>
        <w:spacing w:line="360" w:lineRule="auto"/>
        <w:ind w:firstLine="709"/>
        <w:jc w:val="right"/>
        <w:rPr>
          <w:rFonts w:ascii="Tahoma" w:hAnsi="Tahoma" w:cs="Tahoma"/>
          <w:sz w:val="20"/>
          <w:szCs w:val="20"/>
        </w:rPr>
      </w:pPr>
      <w:r w:rsidRPr="00384E23">
        <w:rPr>
          <w:rFonts w:ascii="Tahoma" w:hAnsi="Tahoma" w:cs="Tahoma"/>
          <w:sz w:val="20"/>
          <w:szCs w:val="20"/>
        </w:rPr>
        <w:t>info@pixel-one.ru</w:t>
      </w:r>
    </w:p>
    <w:p w:rsidR="000227F9" w:rsidRPr="0029102F" w:rsidRDefault="00CD2C88" w:rsidP="0029102F">
      <w:pPr>
        <w:spacing w:line="360" w:lineRule="auto"/>
        <w:ind w:firstLine="709"/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+7 (905) 129</w:t>
      </w:r>
      <w:r w:rsidR="000F43D9" w:rsidRPr="00384E23">
        <w:rPr>
          <w:rFonts w:ascii="Tahoma" w:hAnsi="Tahoma" w:cs="Tahoma"/>
          <w:sz w:val="20"/>
          <w:szCs w:val="20"/>
          <w:lang w:val="en-US"/>
        </w:rPr>
        <w:t>-95-98</w:t>
      </w:r>
      <w:bookmarkStart w:id="0" w:name="_GoBack"/>
      <w:bookmarkEnd w:id="0"/>
    </w:p>
    <w:sectPr w:rsidR="000227F9" w:rsidRPr="0029102F" w:rsidSect="00B72A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E4" w:rsidRDefault="00FC68E4" w:rsidP="00F20D59">
      <w:r>
        <w:separator/>
      </w:r>
    </w:p>
  </w:endnote>
  <w:endnote w:type="continuationSeparator" w:id="0">
    <w:p w:rsidR="00FC68E4" w:rsidRDefault="00FC68E4" w:rsidP="00F2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E4" w:rsidRDefault="00FC68E4" w:rsidP="00F20D59">
      <w:r>
        <w:separator/>
      </w:r>
    </w:p>
  </w:footnote>
  <w:footnote w:type="continuationSeparator" w:id="0">
    <w:p w:rsidR="00FC68E4" w:rsidRDefault="00FC68E4" w:rsidP="00F2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59522"/>
      <w:docPartObj>
        <w:docPartGallery w:val="Page Numbers (Top of Page)"/>
        <w:docPartUnique/>
      </w:docPartObj>
    </w:sdtPr>
    <w:sdtEndPr/>
    <w:sdtContent>
      <w:p w:rsidR="00F20D59" w:rsidRDefault="00F20D59">
        <w:pPr>
          <w:pStyle w:val="a9"/>
          <w:jc w:val="right"/>
        </w:pPr>
        <w:r w:rsidRPr="00F20D59">
          <w:rPr>
            <w:rFonts w:ascii="Tahoma" w:hAnsi="Tahoma" w:cs="Tahoma"/>
            <w:sz w:val="20"/>
            <w:szCs w:val="20"/>
          </w:rPr>
          <w:t xml:space="preserve">Страница </w:t>
        </w:r>
        <w:r w:rsidRPr="00F20D59">
          <w:rPr>
            <w:rFonts w:ascii="Tahoma" w:hAnsi="Tahoma" w:cs="Tahoma"/>
            <w:b/>
            <w:sz w:val="20"/>
            <w:szCs w:val="20"/>
          </w:rPr>
          <w:fldChar w:fldCharType="begin"/>
        </w:r>
        <w:r w:rsidRPr="00F20D59">
          <w:rPr>
            <w:rFonts w:ascii="Tahoma" w:hAnsi="Tahoma" w:cs="Tahoma"/>
            <w:b/>
            <w:sz w:val="20"/>
            <w:szCs w:val="20"/>
          </w:rPr>
          <w:instrText>PAGE</w:instrText>
        </w:r>
        <w:r w:rsidRPr="00F20D59">
          <w:rPr>
            <w:rFonts w:ascii="Tahoma" w:hAnsi="Tahoma" w:cs="Tahoma"/>
            <w:b/>
            <w:sz w:val="20"/>
            <w:szCs w:val="20"/>
          </w:rPr>
          <w:fldChar w:fldCharType="separate"/>
        </w:r>
        <w:r w:rsidR="0029102F">
          <w:rPr>
            <w:rFonts w:ascii="Tahoma" w:hAnsi="Tahoma" w:cs="Tahoma"/>
            <w:b/>
            <w:noProof/>
            <w:sz w:val="20"/>
            <w:szCs w:val="20"/>
          </w:rPr>
          <w:t>3</w:t>
        </w:r>
        <w:r w:rsidRPr="00F20D59">
          <w:rPr>
            <w:rFonts w:ascii="Tahoma" w:hAnsi="Tahoma" w:cs="Tahoma"/>
            <w:b/>
            <w:sz w:val="20"/>
            <w:szCs w:val="20"/>
          </w:rPr>
          <w:fldChar w:fldCharType="end"/>
        </w:r>
        <w:r w:rsidRPr="00F20D59">
          <w:rPr>
            <w:rFonts w:ascii="Tahoma" w:hAnsi="Tahoma" w:cs="Tahoma"/>
            <w:sz w:val="20"/>
            <w:szCs w:val="20"/>
          </w:rPr>
          <w:t xml:space="preserve"> из </w:t>
        </w:r>
        <w:r w:rsidRPr="00F20D59">
          <w:rPr>
            <w:rFonts w:ascii="Tahoma" w:hAnsi="Tahoma" w:cs="Tahoma"/>
            <w:b/>
            <w:sz w:val="20"/>
            <w:szCs w:val="20"/>
          </w:rPr>
          <w:fldChar w:fldCharType="begin"/>
        </w:r>
        <w:r w:rsidRPr="00F20D59">
          <w:rPr>
            <w:rFonts w:ascii="Tahoma" w:hAnsi="Tahoma" w:cs="Tahoma"/>
            <w:b/>
            <w:sz w:val="20"/>
            <w:szCs w:val="20"/>
          </w:rPr>
          <w:instrText>NUMPAGES</w:instrText>
        </w:r>
        <w:r w:rsidRPr="00F20D59">
          <w:rPr>
            <w:rFonts w:ascii="Tahoma" w:hAnsi="Tahoma" w:cs="Tahoma"/>
            <w:b/>
            <w:sz w:val="20"/>
            <w:szCs w:val="20"/>
          </w:rPr>
          <w:fldChar w:fldCharType="separate"/>
        </w:r>
        <w:r w:rsidR="0029102F">
          <w:rPr>
            <w:rFonts w:ascii="Tahoma" w:hAnsi="Tahoma" w:cs="Tahoma"/>
            <w:b/>
            <w:noProof/>
            <w:sz w:val="20"/>
            <w:szCs w:val="20"/>
          </w:rPr>
          <w:t>3</w:t>
        </w:r>
        <w:r w:rsidRPr="00F20D59">
          <w:rPr>
            <w:rFonts w:ascii="Tahoma" w:hAnsi="Tahoma" w:cs="Tahoma"/>
            <w:b/>
            <w:sz w:val="20"/>
            <w:szCs w:val="20"/>
          </w:rPr>
          <w:fldChar w:fldCharType="end"/>
        </w:r>
      </w:p>
    </w:sdtContent>
  </w:sdt>
  <w:p w:rsidR="00F20D59" w:rsidRDefault="00F20D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DBED"/>
      </v:shape>
    </w:pict>
  </w:numPicBullet>
  <w:abstractNum w:abstractNumId="0">
    <w:nsid w:val="14704F6B"/>
    <w:multiLevelType w:val="hybridMultilevel"/>
    <w:tmpl w:val="25E08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271B5D"/>
    <w:multiLevelType w:val="hybridMultilevel"/>
    <w:tmpl w:val="C8EC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2756F3"/>
    <w:multiLevelType w:val="hybridMultilevel"/>
    <w:tmpl w:val="EB465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D90E1F"/>
    <w:multiLevelType w:val="hybridMultilevel"/>
    <w:tmpl w:val="C69AB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F2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D82473"/>
    <w:multiLevelType w:val="hybridMultilevel"/>
    <w:tmpl w:val="15EC53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921950"/>
    <w:multiLevelType w:val="hybridMultilevel"/>
    <w:tmpl w:val="7E42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101419"/>
    <w:multiLevelType w:val="hybridMultilevel"/>
    <w:tmpl w:val="FE640C50"/>
    <w:lvl w:ilvl="0" w:tplc="D7CC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C1DC8"/>
    <w:multiLevelType w:val="hybridMultilevel"/>
    <w:tmpl w:val="3904DC1E"/>
    <w:lvl w:ilvl="0" w:tplc="85F2F6FE">
      <w:start w:val="7"/>
      <w:numFmt w:val="bullet"/>
      <w:lvlText w:val="−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D0D16"/>
    <w:multiLevelType w:val="hybridMultilevel"/>
    <w:tmpl w:val="81BC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F"/>
    <w:rsid w:val="000227F9"/>
    <w:rsid w:val="00031A5F"/>
    <w:rsid w:val="00095C49"/>
    <w:rsid w:val="000B1A72"/>
    <w:rsid w:val="000B7DEF"/>
    <w:rsid w:val="000F43D9"/>
    <w:rsid w:val="00140AFD"/>
    <w:rsid w:val="001D566E"/>
    <w:rsid w:val="002075BD"/>
    <w:rsid w:val="00257157"/>
    <w:rsid w:val="0029102F"/>
    <w:rsid w:val="002D4736"/>
    <w:rsid w:val="00360F1D"/>
    <w:rsid w:val="00384E23"/>
    <w:rsid w:val="004922CF"/>
    <w:rsid w:val="00673CA3"/>
    <w:rsid w:val="006E126E"/>
    <w:rsid w:val="007129DC"/>
    <w:rsid w:val="007232CA"/>
    <w:rsid w:val="00792456"/>
    <w:rsid w:val="007C53B8"/>
    <w:rsid w:val="008837DA"/>
    <w:rsid w:val="00930994"/>
    <w:rsid w:val="00A67C77"/>
    <w:rsid w:val="00AB1F7E"/>
    <w:rsid w:val="00B46712"/>
    <w:rsid w:val="00B61CCA"/>
    <w:rsid w:val="00B72A90"/>
    <w:rsid w:val="00BB45AA"/>
    <w:rsid w:val="00C95101"/>
    <w:rsid w:val="00CC577F"/>
    <w:rsid w:val="00CD2C88"/>
    <w:rsid w:val="00D32E02"/>
    <w:rsid w:val="00DA5E92"/>
    <w:rsid w:val="00DB14EB"/>
    <w:rsid w:val="00F20D59"/>
    <w:rsid w:val="00F30A7F"/>
    <w:rsid w:val="00FC3972"/>
    <w:rsid w:val="00FC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5568-FC8C-49B1-90F0-09475A0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1D"/>
    <w:pPr>
      <w:ind w:left="720"/>
      <w:contextualSpacing/>
    </w:pPr>
  </w:style>
  <w:style w:type="table" w:styleId="a4">
    <w:name w:val="Table Grid"/>
    <w:basedOn w:val="a1"/>
    <w:uiPriority w:val="59"/>
    <w:rsid w:val="0067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7DEF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95C49"/>
    <w:rPr>
      <w:rFonts w:ascii="Tahoma" w:hAnsi="Tahoma"/>
      <w:color w:val="80808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5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rsid w:val="00095C49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F20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0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0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ief-template-field-block-description">
    <w:name w:val="brief-template-field-block-description"/>
    <w:basedOn w:val="a0"/>
    <w:rsid w:val="0093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xel-o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Pixel-One.ru</dc:creator>
  <cp:keywords/>
  <dc:description/>
  <cp:lastModifiedBy>admin</cp:lastModifiedBy>
  <cp:revision>7</cp:revision>
  <dcterms:created xsi:type="dcterms:W3CDTF">2017-08-07T12:03:00Z</dcterms:created>
  <dcterms:modified xsi:type="dcterms:W3CDTF">2017-08-08T17:53:00Z</dcterms:modified>
</cp:coreProperties>
</file>